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56B01">
        <w:tc>
          <w:tcPr>
            <w:tcW w:w="5000" w:type="pct"/>
            <w:tcMar>
              <w:top w:w="0" w:type="dxa"/>
              <w:left w:w="0" w:type="dxa"/>
              <w:bottom w:w="0" w:type="dxa"/>
              <w:right w:w="0" w:type="dxa"/>
            </w:tcMar>
            <w:vAlign w:val="center"/>
          </w:tcPr>
          <w:p w:rsidR="00856B01" w:rsidRDefault="00856B01">
            <w:pPr>
              <w:shd w:val="clear" w:color="auto" w:fill="FFFFFF"/>
            </w:pPr>
            <w:bookmarkStart w:id="0" w:name="_GoBack"/>
            <w:bookmarkEnd w:id="0"/>
          </w:p>
        </w:tc>
      </w:tr>
    </w:tbl>
    <w:p w:rsidR="00856B01" w:rsidRDefault="00856B01">
      <w:pPr>
        <w:shd w:val="clear" w:color="auto" w:fill="FFFFFF"/>
        <w:spacing w:after="90"/>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56B01">
        <w:tc>
          <w:tcPr>
            <w:tcW w:w="5000" w:type="pct"/>
            <w:tcMar>
              <w:top w:w="0" w:type="dxa"/>
              <w:left w:w="0" w:type="dxa"/>
              <w:bottom w:w="0" w:type="dxa"/>
              <w:right w:w="0" w:type="dxa"/>
            </w:tcMar>
            <w:vAlign w:val="center"/>
          </w:tcPr>
          <w:p w:rsidR="00856B01" w:rsidRDefault="00A55022">
            <w:pPr>
              <w:pStyle w:val="p"/>
              <w:shd w:val="clear" w:color="auto" w:fill="FFFFFF"/>
            </w:pPr>
            <w:r>
              <w:rPr>
                <w:rFonts w:ascii="Times New Roman" w:eastAsia="Times New Roman" w:hAnsi="Times New Roman" w:cs="Times New Roman"/>
                <w:color w:val="000000"/>
                <w:sz w:val="22"/>
                <w:szCs w:val="22"/>
              </w:rPr>
              <w:t>1. Explain the advantages and disadvantages of large dams and reservoirs.​</w:t>
            </w:r>
          </w:p>
        </w:tc>
      </w:tr>
    </w:tbl>
    <w:p w:rsidR="00856B01" w:rsidRDefault="00856B01">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56B01">
        <w:tc>
          <w:tcPr>
            <w:tcW w:w="5000" w:type="pct"/>
            <w:tcMar>
              <w:top w:w="0" w:type="dxa"/>
              <w:left w:w="0" w:type="dxa"/>
              <w:bottom w:w="0" w:type="dxa"/>
              <w:right w:w="0" w:type="dxa"/>
            </w:tcMar>
            <w:vAlign w:val="center"/>
          </w:tcPr>
          <w:p w:rsidR="00856B01" w:rsidRDefault="00A55022">
            <w:pPr>
              <w:pStyle w:val="p"/>
              <w:shd w:val="clear" w:color="auto" w:fill="FFFFFF"/>
            </w:pPr>
            <w:r>
              <w:rPr>
                <w:rFonts w:ascii="Times New Roman" w:eastAsia="Times New Roman" w:hAnsi="Times New Roman" w:cs="Times New Roman"/>
                <w:color w:val="000000"/>
                <w:sz w:val="22"/>
                <w:szCs w:val="22"/>
              </w:rPr>
              <w:t>2. Explain how soil erosion, associated with poor agricultural practices, can lead to a decrease in dissolved oxygen in bodies of water.​</w:t>
            </w:r>
          </w:p>
        </w:tc>
      </w:tr>
    </w:tbl>
    <w:p w:rsidR="00856B01" w:rsidRDefault="00856B01">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56B01">
        <w:tc>
          <w:tcPr>
            <w:tcW w:w="5000" w:type="pct"/>
            <w:tcMar>
              <w:top w:w="0" w:type="dxa"/>
              <w:left w:w="0" w:type="dxa"/>
              <w:bottom w:w="0" w:type="dxa"/>
              <w:right w:w="0" w:type="dxa"/>
            </w:tcMar>
            <w:vAlign w:val="center"/>
          </w:tcPr>
          <w:p w:rsidR="00856B01" w:rsidRDefault="00A55022">
            <w:pPr>
              <w:pStyle w:val="p"/>
              <w:shd w:val="clear" w:color="auto" w:fill="FFFFFF"/>
            </w:pPr>
            <w:r>
              <w:rPr>
                <w:rFonts w:ascii="Times New Roman" w:eastAsia="Times New Roman" w:hAnsi="Times New Roman" w:cs="Times New Roman"/>
                <w:color w:val="000000"/>
                <w:sz w:val="22"/>
                <w:szCs w:val="22"/>
              </w:rPr>
              <w:t xml:space="preserve">3. List at least five things you </w:t>
            </w:r>
            <w:r>
              <w:rPr>
                <w:rFonts w:ascii="Times New Roman" w:eastAsia="Times New Roman" w:hAnsi="Times New Roman" w:cs="Times New Roman"/>
                <w:color w:val="000000"/>
                <w:sz w:val="22"/>
                <w:szCs w:val="22"/>
              </w:rPr>
              <w:t>are willing to do to help eliminate water waste. As part of your answer explain why these things are important.​</w:t>
            </w:r>
          </w:p>
        </w:tc>
      </w:tr>
    </w:tbl>
    <w:p w:rsidR="00856B01" w:rsidRDefault="00856B01">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56B01">
        <w:tc>
          <w:tcPr>
            <w:tcW w:w="5000" w:type="pct"/>
            <w:tcMar>
              <w:top w:w="0" w:type="dxa"/>
              <w:left w:w="0" w:type="dxa"/>
              <w:bottom w:w="0" w:type="dxa"/>
              <w:right w:w="0" w:type="dxa"/>
            </w:tcMar>
            <w:vAlign w:val="center"/>
          </w:tcPr>
          <w:p w:rsidR="00856B01" w:rsidRDefault="00A55022">
            <w:pPr>
              <w:pStyle w:val="p"/>
              <w:shd w:val="clear" w:color="auto" w:fill="FFFFFF"/>
            </w:pPr>
            <w:r>
              <w:rPr>
                <w:rFonts w:ascii="Times New Roman" w:eastAsia="Times New Roman" w:hAnsi="Times New Roman" w:cs="Times New Roman"/>
                <w:color w:val="000000"/>
                <w:sz w:val="22"/>
                <w:szCs w:val="22"/>
              </w:rPr>
              <w:t>4. Explain what causes an oxygen sag curve and how this can impact natural populations in that ecosystem.​</w:t>
            </w:r>
          </w:p>
        </w:tc>
      </w:tr>
    </w:tbl>
    <w:p w:rsidR="00856B01" w:rsidRDefault="00856B01">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56B01">
        <w:tc>
          <w:tcPr>
            <w:tcW w:w="5000" w:type="pct"/>
            <w:tcMar>
              <w:top w:w="0" w:type="dxa"/>
              <w:left w:w="0" w:type="dxa"/>
              <w:bottom w:w="0" w:type="dxa"/>
              <w:right w:w="0" w:type="dxa"/>
            </w:tcMar>
            <w:vAlign w:val="center"/>
          </w:tcPr>
          <w:p w:rsidR="00856B01" w:rsidRDefault="00A55022">
            <w:pPr>
              <w:pStyle w:val="p"/>
              <w:shd w:val="clear" w:color="auto" w:fill="FFFFFF"/>
            </w:pPr>
            <w:r>
              <w:rPr>
                <w:rFonts w:ascii="Times New Roman" w:eastAsia="Times New Roman" w:hAnsi="Times New Roman" w:cs="Times New Roman"/>
                <w:color w:val="000000"/>
                <w:sz w:val="22"/>
                <w:szCs w:val="22"/>
              </w:rPr>
              <w:t xml:space="preserve">5. Discuss the major issues </w:t>
            </w:r>
            <w:r>
              <w:rPr>
                <w:rFonts w:ascii="Times New Roman" w:eastAsia="Times New Roman" w:hAnsi="Times New Roman" w:cs="Times New Roman"/>
                <w:color w:val="000000"/>
                <w:sz w:val="22"/>
                <w:szCs w:val="22"/>
              </w:rPr>
              <w:t>associated with freshwater resources in the United States.​</w:t>
            </w:r>
          </w:p>
        </w:tc>
      </w:tr>
    </w:tbl>
    <w:p w:rsidR="00856B01" w:rsidRDefault="00856B01">
      <w:pPr>
        <w:shd w:val="clear" w:color="auto" w:fill="FFFFFF"/>
        <w:spacing w:after="75"/>
      </w:pPr>
    </w:p>
    <w:p w:rsidR="00856B01" w:rsidRDefault="00A55022">
      <w:pPr>
        <w:pageBreakBefore/>
        <w:shd w:val="clear" w:color="auto" w:fill="FFFFFF"/>
      </w:pPr>
      <w:r>
        <w:rPr>
          <w:rFonts w:ascii="Times New Roman" w:eastAsia="Times New Roman" w:hAnsi="Times New Roman" w:cs="Times New Roman"/>
          <w:b/>
          <w:bCs/>
          <w:color w:val="000000"/>
          <w:sz w:val="22"/>
          <w:szCs w:val="22"/>
          <w:u w:val="single"/>
        </w:rPr>
        <w:lastRenderedPageBreak/>
        <w:t>Answer Key</w:t>
      </w:r>
      <w:r>
        <w:br/>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56B01">
        <w:tc>
          <w:tcPr>
            <w:tcW w:w="5000" w:type="pct"/>
            <w:tcMar>
              <w:top w:w="0" w:type="dxa"/>
              <w:left w:w="0" w:type="dxa"/>
              <w:bottom w:w="0" w:type="dxa"/>
              <w:right w:w="0" w:type="dxa"/>
            </w:tcMar>
            <w:vAlign w:val="center"/>
          </w:tcPr>
          <w:p w:rsidR="00856B01" w:rsidRDefault="00A55022">
            <w:pPr>
              <w:pStyle w:val="p"/>
              <w:shd w:val="clear" w:color="auto" w:fill="FFFFFF"/>
            </w:pPr>
            <w:r>
              <w:rPr>
                <w:rFonts w:ascii="Times New Roman" w:eastAsia="Times New Roman" w:hAnsi="Times New Roman" w:cs="Times New Roman"/>
                <w:color w:val="000000"/>
                <w:sz w:val="22"/>
                <w:szCs w:val="22"/>
              </w:rPr>
              <w:t>1. Advantages:</w:t>
            </w:r>
          </w:p>
          <w:p w:rsidR="00856B01" w:rsidRDefault="00A55022">
            <w:pPr>
              <w:pStyle w:val="p"/>
              <w:shd w:val="clear" w:color="auto" w:fill="FFFFFF"/>
            </w:pPr>
            <w:r>
              <w:rPr>
                <w:rFonts w:ascii="Times New Roman" w:eastAsia="Times New Roman" w:hAnsi="Times New Roman" w:cs="Times New Roman"/>
                <w:color w:val="000000"/>
                <w:sz w:val="22"/>
                <w:szCs w:val="22"/>
              </w:rPr>
              <w:t>-provides irrigation water</w:t>
            </w:r>
          </w:p>
          <w:p w:rsidR="00856B01" w:rsidRDefault="00A55022">
            <w:pPr>
              <w:pStyle w:val="p"/>
              <w:shd w:val="clear" w:color="auto" w:fill="FFFFFF"/>
            </w:pPr>
            <w:r>
              <w:rPr>
                <w:rFonts w:ascii="Times New Roman" w:eastAsia="Times New Roman" w:hAnsi="Times New Roman" w:cs="Times New Roman"/>
                <w:color w:val="000000"/>
                <w:sz w:val="22"/>
                <w:szCs w:val="22"/>
              </w:rPr>
              <w:t>-provides drinking water</w:t>
            </w:r>
          </w:p>
          <w:p w:rsidR="00856B01" w:rsidRDefault="00A55022">
            <w:pPr>
              <w:pStyle w:val="p"/>
              <w:shd w:val="clear" w:color="auto" w:fill="FFFFFF"/>
            </w:pPr>
            <w:r>
              <w:rPr>
                <w:rFonts w:ascii="Times New Roman" w:eastAsia="Times New Roman" w:hAnsi="Times New Roman" w:cs="Times New Roman"/>
                <w:color w:val="000000"/>
                <w:sz w:val="22"/>
                <w:szCs w:val="22"/>
              </w:rPr>
              <w:t>-useful for fishing and recreation</w:t>
            </w:r>
          </w:p>
          <w:p w:rsidR="00856B01" w:rsidRDefault="00A55022">
            <w:pPr>
              <w:pStyle w:val="p"/>
              <w:shd w:val="clear" w:color="auto" w:fill="FFFFFF"/>
            </w:pPr>
            <w:r>
              <w:rPr>
                <w:rFonts w:ascii="Times New Roman" w:eastAsia="Times New Roman" w:hAnsi="Times New Roman" w:cs="Times New Roman"/>
                <w:color w:val="000000"/>
                <w:sz w:val="22"/>
                <w:szCs w:val="22"/>
              </w:rPr>
              <w:t>-produces cheap electricity</w:t>
            </w:r>
          </w:p>
          <w:p w:rsidR="00856B01" w:rsidRDefault="00A55022">
            <w:pPr>
              <w:pStyle w:val="p"/>
              <w:shd w:val="clear" w:color="auto" w:fill="FFFFFF"/>
            </w:pPr>
            <w:r>
              <w:rPr>
                <w:rFonts w:ascii="Times New Roman" w:eastAsia="Times New Roman" w:hAnsi="Times New Roman" w:cs="Times New Roman"/>
                <w:color w:val="000000"/>
                <w:sz w:val="22"/>
                <w:szCs w:val="22"/>
              </w:rPr>
              <w:t>-reduces downstream flooding</w:t>
            </w:r>
          </w:p>
          <w:p w:rsidR="00856B01" w:rsidRDefault="00A55022">
            <w:pPr>
              <w:pStyle w:val="p"/>
              <w:shd w:val="clear" w:color="auto" w:fill="FFFFFF"/>
            </w:pPr>
            <w:r>
              <w:rPr>
                <w:rFonts w:ascii="Times New Roman" w:eastAsia="Times New Roman" w:hAnsi="Times New Roman" w:cs="Times New Roman"/>
                <w:color w:val="000000"/>
                <w:sz w:val="22"/>
                <w:szCs w:val="22"/>
              </w:rPr>
              <w:t>​</w:t>
            </w:r>
          </w:p>
          <w:p w:rsidR="00856B01" w:rsidRDefault="00A55022">
            <w:pPr>
              <w:pStyle w:val="p"/>
              <w:shd w:val="clear" w:color="auto" w:fill="FFFFFF"/>
            </w:pPr>
            <w:r>
              <w:rPr>
                <w:rFonts w:ascii="Times New Roman" w:eastAsia="Times New Roman" w:hAnsi="Times New Roman" w:cs="Times New Roman"/>
                <w:color w:val="000000"/>
                <w:sz w:val="22"/>
                <w:szCs w:val="22"/>
              </w:rPr>
              <w:t>Disadvantages</w:t>
            </w:r>
          </w:p>
          <w:p w:rsidR="00856B01" w:rsidRDefault="00A55022">
            <w:pPr>
              <w:pStyle w:val="p"/>
              <w:shd w:val="clear" w:color="auto" w:fill="FFFFFF"/>
            </w:pPr>
            <w:r>
              <w:rPr>
                <w:rFonts w:ascii="Times New Roman" w:eastAsia="Times New Roman" w:hAnsi="Times New Roman" w:cs="Times New Roman"/>
                <w:color w:val="000000"/>
                <w:sz w:val="22"/>
                <w:szCs w:val="22"/>
              </w:rPr>
              <w:t xml:space="preserve">-flood </w:t>
            </w:r>
            <w:r>
              <w:rPr>
                <w:rFonts w:ascii="Times New Roman" w:eastAsia="Times New Roman" w:hAnsi="Times New Roman" w:cs="Times New Roman"/>
                <w:color w:val="000000"/>
                <w:sz w:val="22"/>
                <w:szCs w:val="22"/>
              </w:rPr>
              <w:t>land under the reservoir displaces people and destroys croplands and forests</w:t>
            </w:r>
          </w:p>
          <w:p w:rsidR="00856B01" w:rsidRDefault="00A55022">
            <w:pPr>
              <w:pStyle w:val="p"/>
              <w:shd w:val="clear" w:color="auto" w:fill="FFFFFF"/>
            </w:pPr>
            <w:r>
              <w:rPr>
                <w:rFonts w:ascii="Times New Roman" w:eastAsia="Times New Roman" w:hAnsi="Times New Roman" w:cs="Times New Roman"/>
                <w:color w:val="000000"/>
                <w:sz w:val="22"/>
                <w:szCs w:val="22"/>
              </w:rPr>
              <w:t>-large amounts of water are lost from the surface of the reservoir through evaporation</w:t>
            </w:r>
          </w:p>
          <w:p w:rsidR="00856B01" w:rsidRDefault="00A55022">
            <w:pPr>
              <w:pStyle w:val="p"/>
              <w:shd w:val="clear" w:color="auto" w:fill="FFFFFF"/>
            </w:pPr>
            <w:r>
              <w:rPr>
                <w:rFonts w:ascii="Times New Roman" w:eastAsia="Times New Roman" w:hAnsi="Times New Roman" w:cs="Times New Roman"/>
                <w:color w:val="000000"/>
                <w:sz w:val="22"/>
                <w:szCs w:val="22"/>
              </w:rPr>
              <w:t>-deprives downstream areas of nutrient-rich silt</w:t>
            </w:r>
          </w:p>
          <w:p w:rsidR="00856B01" w:rsidRDefault="00A55022">
            <w:pPr>
              <w:pStyle w:val="p"/>
              <w:shd w:val="clear" w:color="auto" w:fill="FFFFFF"/>
            </w:pPr>
            <w:r>
              <w:rPr>
                <w:rFonts w:ascii="Times New Roman" w:eastAsia="Times New Roman" w:hAnsi="Times New Roman" w:cs="Times New Roman"/>
                <w:color w:val="000000"/>
                <w:sz w:val="22"/>
                <w:szCs w:val="22"/>
              </w:rPr>
              <w:t>-risk of failure and devastating downstream</w:t>
            </w:r>
            <w:r>
              <w:rPr>
                <w:rFonts w:ascii="Times New Roman" w:eastAsia="Times New Roman" w:hAnsi="Times New Roman" w:cs="Times New Roman"/>
                <w:color w:val="000000"/>
                <w:sz w:val="22"/>
                <w:szCs w:val="22"/>
              </w:rPr>
              <w:t xml:space="preserve"> floods</w:t>
            </w:r>
          </w:p>
          <w:p w:rsidR="00856B01" w:rsidRDefault="00A55022">
            <w:pPr>
              <w:pStyle w:val="p"/>
              <w:shd w:val="clear" w:color="auto" w:fill="FFFFFF"/>
            </w:pPr>
            <w:r>
              <w:rPr>
                <w:rFonts w:ascii="Times New Roman" w:eastAsia="Times New Roman" w:hAnsi="Times New Roman" w:cs="Times New Roman"/>
                <w:color w:val="000000"/>
                <w:sz w:val="22"/>
                <w:szCs w:val="22"/>
              </w:rPr>
              <w:t>-disrupts migration and spawning of fish</w:t>
            </w:r>
          </w:p>
        </w:tc>
      </w:tr>
    </w:tbl>
    <w:p w:rsidR="00856B01" w:rsidRDefault="00856B01">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56B01">
        <w:tc>
          <w:tcPr>
            <w:tcW w:w="5000" w:type="pct"/>
            <w:tcMar>
              <w:top w:w="0" w:type="dxa"/>
              <w:left w:w="0" w:type="dxa"/>
              <w:bottom w:w="0" w:type="dxa"/>
              <w:right w:w="0" w:type="dxa"/>
            </w:tcMar>
            <w:vAlign w:val="center"/>
          </w:tcPr>
          <w:p w:rsidR="00856B01" w:rsidRDefault="00A55022">
            <w:pPr>
              <w:pStyle w:val="p"/>
              <w:shd w:val="clear" w:color="auto" w:fill="FFFFFF"/>
            </w:pPr>
            <w:r>
              <w:rPr>
                <w:rFonts w:ascii="Times New Roman" w:eastAsia="Times New Roman" w:hAnsi="Times New Roman" w:cs="Times New Roman"/>
                <w:color w:val="000000"/>
                <w:sz w:val="22"/>
                <w:szCs w:val="22"/>
              </w:rPr>
              <w:t>2. Poor agricultural practices that result in soil erosion allow for increased levels of silt to enter into bodies of water. This silt can result in increasing levels of turbidity (cloudiness) in the water</w:t>
            </w:r>
            <w:r>
              <w:rPr>
                <w:rFonts w:ascii="Times New Roman" w:eastAsia="Times New Roman" w:hAnsi="Times New Roman" w:cs="Times New Roman"/>
                <w:color w:val="000000"/>
                <w:sz w:val="22"/>
                <w:szCs w:val="22"/>
              </w:rPr>
              <w:t xml:space="preserve"> column. This then prevents sunlight from penetrating the depths of the water and limits photosynthesis. In this way it can result in declining levels of dissolved oxygen in the water.</w:t>
            </w:r>
          </w:p>
          <w:p w:rsidR="00856B01" w:rsidRDefault="00A55022">
            <w:pPr>
              <w:pStyle w:val="p"/>
              <w:shd w:val="clear" w:color="auto" w:fill="FFFFFF"/>
            </w:pPr>
            <w:r>
              <w:rPr>
                <w:rFonts w:ascii="Times New Roman" w:eastAsia="Times New Roman" w:hAnsi="Times New Roman" w:cs="Times New Roman"/>
                <w:color w:val="000000"/>
                <w:sz w:val="22"/>
                <w:szCs w:val="22"/>
              </w:rPr>
              <w:t>​</w:t>
            </w:r>
          </w:p>
          <w:p w:rsidR="00856B01" w:rsidRDefault="00A55022">
            <w:pPr>
              <w:pStyle w:val="p"/>
              <w:shd w:val="clear" w:color="auto" w:fill="FFFFFF"/>
            </w:pPr>
            <w:r>
              <w:rPr>
                <w:rFonts w:ascii="Times New Roman" w:eastAsia="Times New Roman" w:hAnsi="Times New Roman" w:cs="Times New Roman"/>
                <w:color w:val="000000"/>
                <w:sz w:val="22"/>
                <w:szCs w:val="22"/>
              </w:rPr>
              <w:t>Answers may also address how runoff from over-fertilization causes al</w:t>
            </w:r>
            <w:r>
              <w:rPr>
                <w:rFonts w:ascii="Times New Roman" w:eastAsia="Times New Roman" w:hAnsi="Times New Roman" w:cs="Times New Roman"/>
                <w:color w:val="000000"/>
                <w:sz w:val="22"/>
                <w:szCs w:val="22"/>
              </w:rPr>
              <w:t>gal blooms, which consume oxygen leading to hypoxic and anoxic waters.</w:t>
            </w:r>
          </w:p>
        </w:tc>
      </w:tr>
    </w:tbl>
    <w:p w:rsidR="00856B01" w:rsidRDefault="00856B01">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56B01">
        <w:tc>
          <w:tcPr>
            <w:tcW w:w="5000" w:type="pct"/>
            <w:tcMar>
              <w:top w:w="0" w:type="dxa"/>
              <w:left w:w="0" w:type="dxa"/>
              <w:bottom w:w="0" w:type="dxa"/>
              <w:right w:w="0" w:type="dxa"/>
            </w:tcMar>
            <w:vAlign w:val="center"/>
          </w:tcPr>
          <w:p w:rsidR="00856B01" w:rsidRDefault="00A55022">
            <w:pPr>
              <w:pStyle w:val="p"/>
              <w:shd w:val="clear" w:color="auto" w:fill="FFFFFF"/>
            </w:pPr>
            <w:r>
              <w:rPr>
                <w:rFonts w:ascii="Times New Roman" w:eastAsia="Times New Roman" w:hAnsi="Times New Roman" w:cs="Times New Roman"/>
                <w:color w:val="000000"/>
                <w:sz w:val="22"/>
                <w:szCs w:val="22"/>
              </w:rPr>
              <w:t>3. The answers to the first part of this question will be variable, but will likely come from this list:</w:t>
            </w:r>
          </w:p>
          <w:p w:rsidR="00856B01" w:rsidRDefault="00A55022">
            <w:pPr>
              <w:pStyle w:val="p"/>
              <w:shd w:val="clear" w:color="auto" w:fill="FFFFFF"/>
            </w:pPr>
            <w:r>
              <w:rPr>
                <w:rFonts w:ascii="Times New Roman" w:eastAsia="Times New Roman" w:hAnsi="Times New Roman" w:cs="Times New Roman"/>
                <w:color w:val="000000"/>
                <w:sz w:val="22"/>
                <w:szCs w:val="22"/>
              </w:rPr>
              <w:t>-Use water-saving showerheads, toilets, and faucet aerators.</w:t>
            </w:r>
          </w:p>
          <w:p w:rsidR="00856B01" w:rsidRDefault="00A55022">
            <w:pPr>
              <w:pStyle w:val="p"/>
              <w:shd w:val="clear" w:color="auto" w:fill="FFFFFF"/>
            </w:pPr>
            <w:r>
              <w:rPr>
                <w:rFonts w:ascii="Times New Roman" w:eastAsia="Times New Roman" w:hAnsi="Times New Roman" w:cs="Times New Roman"/>
                <w:color w:val="000000"/>
                <w:sz w:val="22"/>
                <w:szCs w:val="22"/>
              </w:rPr>
              <w:t>-Take short showe</w:t>
            </w:r>
            <w:r>
              <w:rPr>
                <w:rFonts w:ascii="Times New Roman" w:eastAsia="Times New Roman" w:hAnsi="Times New Roman" w:cs="Times New Roman"/>
                <w:color w:val="000000"/>
                <w:sz w:val="22"/>
                <w:szCs w:val="22"/>
              </w:rPr>
              <w:t>rs, and shower rather than take baths.</w:t>
            </w:r>
          </w:p>
          <w:p w:rsidR="00856B01" w:rsidRDefault="00A55022">
            <w:pPr>
              <w:pStyle w:val="p"/>
              <w:shd w:val="clear" w:color="auto" w:fill="FFFFFF"/>
            </w:pPr>
            <w:r>
              <w:rPr>
                <w:rFonts w:ascii="Times New Roman" w:eastAsia="Times New Roman" w:hAnsi="Times New Roman" w:cs="Times New Roman"/>
                <w:color w:val="000000"/>
                <w:sz w:val="22"/>
                <w:szCs w:val="22"/>
              </w:rPr>
              <w:t>-Repair household water leaks.</w:t>
            </w:r>
          </w:p>
          <w:p w:rsidR="00856B01" w:rsidRDefault="00A55022">
            <w:pPr>
              <w:pStyle w:val="p"/>
              <w:shd w:val="clear" w:color="auto" w:fill="FFFFFF"/>
            </w:pPr>
            <w:r>
              <w:rPr>
                <w:rFonts w:ascii="Times New Roman" w:eastAsia="Times New Roman" w:hAnsi="Times New Roman" w:cs="Times New Roman"/>
                <w:color w:val="000000"/>
                <w:sz w:val="22"/>
                <w:szCs w:val="22"/>
              </w:rPr>
              <w:t>-Turn off sink faucets when brushing teeth or shaving.</w:t>
            </w:r>
          </w:p>
          <w:p w:rsidR="00856B01" w:rsidRDefault="00A55022">
            <w:pPr>
              <w:pStyle w:val="p"/>
              <w:shd w:val="clear" w:color="auto" w:fill="FFFFFF"/>
            </w:pPr>
            <w:r>
              <w:rPr>
                <w:rFonts w:ascii="Times New Roman" w:eastAsia="Times New Roman" w:hAnsi="Times New Roman" w:cs="Times New Roman"/>
                <w:color w:val="000000"/>
                <w:sz w:val="22"/>
                <w:szCs w:val="22"/>
              </w:rPr>
              <w:t>-Wash only full loads, or use lowest possible load setting for small loads.</w:t>
            </w:r>
          </w:p>
          <w:p w:rsidR="00856B01" w:rsidRDefault="00A55022">
            <w:pPr>
              <w:pStyle w:val="p"/>
              <w:shd w:val="clear" w:color="auto" w:fill="FFFFFF"/>
            </w:pPr>
            <w:r>
              <w:rPr>
                <w:rFonts w:ascii="Times New Roman" w:eastAsia="Times New Roman" w:hAnsi="Times New Roman" w:cs="Times New Roman"/>
                <w:color w:val="000000"/>
                <w:sz w:val="22"/>
                <w:szCs w:val="22"/>
              </w:rPr>
              <w:t>-Use gray water for yard and plant watering.</w:t>
            </w:r>
          </w:p>
          <w:p w:rsidR="00856B01" w:rsidRDefault="00A55022">
            <w:pPr>
              <w:pStyle w:val="p"/>
              <w:shd w:val="clear" w:color="auto" w:fill="FFFFFF"/>
            </w:pPr>
            <w:r>
              <w:rPr>
                <w:rFonts w:ascii="Times New Roman" w:eastAsia="Times New Roman" w:hAnsi="Times New Roman" w:cs="Times New Roman"/>
                <w:color w:val="000000"/>
                <w:sz w:val="22"/>
                <w:szCs w:val="22"/>
              </w:rPr>
              <w:t>-Wash cars</w:t>
            </w:r>
            <w:r>
              <w:rPr>
                <w:rFonts w:ascii="Times New Roman" w:eastAsia="Times New Roman" w:hAnsi="Times New Roman" w:cs="Times New Roman"/>
                <w:color w:val="000000"/>
                <w:sz w:val="22"/>
                <w:szCs w:val="22"/>
              </w:rPr>
              <w:t xml:space="preserve"> using a bucket of soapy water and spray from hose only to rinse.</w:t>
            </w:r>
          </w:p>
          <w:p w:rsidR="00856B01" w:rsidRDefault="00A55022">
            <w:pPr>
              <w:pStyle w:val="p"/>
              <w:shd w:val="clear" w:color="auto" w:fill="FFFFFF"/>
            </w:pPr>
            <w:r>
              <w:rPr>
                <w:rFonts w:ascii="Times New Roman" w:eastAsia="Times New Roman" w:hAnsi="Times New Roman" w:cs="Times New Roman"/>
                <w:color w:val="000000"/>
                <w:sz w:val="22"/>
                <w:szCs w:val="22"/>
              </w:rPr>
              <w:t>-Only use commercial carwashes that recycle water.</w:t>
            </w:r>
          </w:p>
          <w:p w:rsidR="00856B01" w:rsidRDefault="00A55022">
            <w:pPr>
              <w:pStyle w:val="p"/>
              <w:shd w:val="clear" w:color="auto" w:fill="FFFFFF"/>
            </w:pPr>
            <w:r>
              <w:rPr>
                <w:rFonts w:ascii="Times New Roman" w:eastAsia="Times New Roman" w:hAnsi="Times New Roman" w:cs="Times New Roman"/>
                <w:color w:val="000000"/>
                <w:sz w:val="22"/>
                <w:szCs w:val="22"/>
              </w:rPr>
              <w:t>-Replace lawn with native plants that use little water.</w:t>
            </w:r>
          </w:p>
          <w:p w:rsidR="00856B01" w:rsidRDefault="00A55022">
            <w:pPr>
              <w:pStyle w:val="p"/>
              <w:shd w:val="clear" w:color="auto" w:fill="FFFFFF"/>
            </w:pPr>
            <w:r>
              <w:rPr>
                <w:rFonts w:ascii="Times New Roman" w:eastAsia="Times New Roman" w:hAnsi="Times New Roman" w:cs="Times New Roman"/>
                <w:color w:val="000000"/>
                <w:sz w:val="22"/>
                <w:szCs w:val="22"/>
              </w:rPr>
              <w:t>-Water lawns only in early a.m. or evening.</w:t>
            </w:r>
          </w:p>
          <w:p w:rsidR="00856B01" w:rsidRDefault="00A55022">
            <w:pPr>
              <w:pStyle w:val="p"/>
              <w:shd w:val="clear" w:color="auto" w:fill="FFFFFF"/>
            </w:pPr>
            <w:r>
              <w:rPr>
                <w:rFonts w:ascii="Times New Roman" w:eastAsia="Times New Roman" w:hAnsi="Times New Roman" w:cs="Times New Roman"/>
                <w:color w:val="000000"/>
                <w:sz w:val="22"/>
                <w:szCs w:val="22"/>
              </w:rPr>
              <w:t xml:space="preserve">-Use drip irrigation and mulch for </w:t>
            </w:r>
            <w:r>
              <w:rPr>
                <w:rFonts w:ascii="Times New Roman" w:eastAsia="Times New Roman" w:hAnsi="Times New Roman" w:cs="Times New Roman"/>
                <w:color w:val="000000"/>
                <w:sz w:val="22"/>
                <w:szCs w:val="22"/>
              </w:rPr>
              <w:t>gardens and flowerbeds.</w:t>
            </w:r>
          </w:p>
          <w:p w:rsidR="00856B01" w:rsidRDefault="00A55022">
            <w:pPr>
              <w:pStyle w:val="p"/>
              <w:shd w:val="clear" w:color="auto" w:fill="FFFFFF"/>
            </w:pPr>
            <w:r>
              <w:rPr>
                <w:rFonts w:ascii="Times New Roman" w:eastAsia="Times New Roman" w:hAnsi="Times New Roman" w:cs="Times New Roman"/>
                <w:color w:val="000000"/>
                <w:sz w:val="22"/>
                <w:szCs w:val="22"/>
              </w:rPr>
              <w:t>​</w:t>
            </w:r>
          </w:p>
          <w:p w:rsidR="00856B01" w:rsidRDefault="00A55022">
            <w:pPr>
              <w:pStyle w:val="p"/>
              <w:shd w:val="clear" w:color="auto" w:fill="FFFFFF"/>
            </w:pPr>
            <w:r>
              <w:rPr>
                <w:rFonts w:ascii="Times New Roman" w:eastAsia="Times New Roman" w:hAnsi="Times New Roman" w:cs="Times New Roman"/>
                <w:color w:val="000000"/>
                <w:sz w:val="22"/>
                <w:szCs w:val="22"/>
              </w:rPr>
              <w:t>These actions are all important because in the United States about half of water that is drawn from surface or groundwater for our use is wasted.</w:t>
            </w:r>
          </w:p>
        </w:tc>
      </w:tr>
    </w:tbl>
    <w:p w:rsidR="00856B01" w:rsidRDefault="00856B01">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56B01">
        <w:tc>
          <w:tcPr>
            <w:tcW w:w="5000" w:type="pct"/>
            <w:tcMar>
              <w:top w:w="0" w:type="dxa"/>
              <w:left w:w="0" w:type="dxa"/>
              <w:bottom w:w="0" w:type="dxa"/>
              <w:right w:w="0" w:type="dxa"/>
            </w:tcMar>
            <w:vAlign w:val="center"/>
          </w:tcPr>
          <w:p w:rsidR="00856B01" w:rsidRDefault="00A55022">
            <w:pPr>
              <w:pStyle w:val="p"/>
              <w:shd w:val="clear" w:color="auto" w:fill="FFFFFF"/>
            </w:pPr>
            <w:r>
              <w:rPr>
                <w:rFonts w:ascii="Times New Roman" w:eastAsia="Times New Roman" w:hAnsi="Times New Roman" w:cs="Times New Roman"/>
                <w:color w:val="000000"/>
                <w:sz w:val="22"/>
                <w:szCs w:val="22"/>
              </w:rPr>
              <w:t xml:space="preserve">4. If there are high quantities of organic materials added into a body of water, </w:t>
            </w:r>
            <w:r>
              <w:rPr>
                <w:rFonts w:ascii="Times New Roman" w:eastAsia="Times New Roman" w:hAnsi="Times New Roman" w:cs="Times New Roman"/>
                <w:color w:val="000000"/>
                <w:sz w:val="22"/>
                <w:szCs w:val="22"/>
              </w:rPr>
              <w:t>these materials will be broken down by bacteria. This process can deplete dissolved oxygen in a region of a river, creating an oxygen sag curve. This can reduce or eliminate populations of organisms with high oxygen requirements. The depletion of oxygen co</w:t>
            </w:r>
            <w:r>
              <w:rPr>
                <w:rFonts w:ascii="Times New Roman" w:eastAsia="Times New Roman" w:hAnsi="Times New Roman" w:cs="Times New Roman"/>
                <w:color w:val="000000"/>
                <w:sz w:val="22"/>
                <w:szCs w:val="22"/>
              </w:rPr>
              <w:t>uld also be caused by the addition of thermal pollution.​</w:t>
            </w:r>
          </w:p>
        </w:tc>
      </w:tr>
    </w:tbl>
    <w:p w:rsidR="00856B01" w:rsidRDefault="00856B01">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56B01">
        <w:tc>
          <w:tcPr>
            <w:tcW w:w="5000" w:type="pct"/>
            <w:tcMar>
              <w:top w:w="0" w:type="dxa"/>
              <w:left w:w="0" w:type="dxa"/>
              <w:bottom w:w="0" w:type="dxa"/>
              <w:right w:w="0" w:type="dxa"/>
            </w:tcMar>
            <w:vAlign w:val="center"/>
          </w:tcPr>
          <w:p w:rsidR="00856B01" w:rsidRDefault="00A55022">
            <w:pPr>
              <w:pStyle w:val="p"/>
              <w:shd w:val="clear" w:color="auto" w:fill="FFFFFF"/>
            </w:pPr>
            <w:r>
              <w:rPr>
                <w:rFonts w:ascii="Times New Roman" w:eastAsia="Times New Roman" w:hAnsi="Times New Roman" w:cs="Times New Roman"/>
                <w:color w:val="000000"/>
                <w:sz w:val="22"/>
                <w:szCs w:val="22"/>
              </w:rPr>
              <w:t>5. Answers will vary somewhat, but will contain some of the following information:</w:t>
            </w:r>
          </w:p>
          <w:p w:rsidR="00856B01" w:rsidRDefault="00A55022">
            <w:pPr>
              <w:pStyle w:val="p"/>
              <w:shd w:val="clear" w:color="auto" w:fill="FFFFFF"/>
            </w:pPr>
            <w:r>
              <w:rPr>
                <w:rFonts w:ascii="Times New Roman" w:eastAsia="Times New Roman" w:hAnsi="Times New Roman" w:cs="Times New Roman"/>
                <w:color w:val="000000"/>
                <w:sz w:val="22"/>
                <w:szCs w:val="22"/>
              </w:rPr>
              <w:t>​</w:t>
            </w:r>
          </w:p>
          <w:p w:rsidR="00856B01" w:rsidRDefault="00A55022">
            <w:pPr>
              <w:pStyle w:val="p"/>
              <w:shd w:val="clear" w:color="auto" w:fill="FFFFFF"/>
            </w:pPr>
            <w:r>
              <w:rPr>
                <w:rFonts w:ascii="Times New Roman" w:eastAsia="Times New Roman" w:hAnsi="Times New Roman" w:cs="Times New Roman"/>
                <w:color w:val="141413"/>
                <w:sz w:val="22"/>
                <w:szCs w:val="22"/>
              </w:rPr>
              <w:t>The United States has more than enough renewable freshwater to meet its needs, however it is unevenly distribut</w:t>
            </w:r>
            <w:r>
              <w:rPr>
                <w:rFonts w:ascii="Times New Roman" w:eastAsia="Times New Roman" w:hAnsi="Times New Roman" w:cs="Times New Roman"/>
                <w:color w:val="141413"/>
                <w:sz w:val="22"/>
                <w:szCs w:val="22"/>
              </w:rPr>
              <w:t>ed and much of it is contaminated by agricultural and industrial practices. The eastern states usually have ample precipitation, whereas many western and southwestern states have little.</w:t>
            </w:r>
          </w:p>
          <w:p w:rsidR="00856B01" w:rsidRDefault="00A55022">
            <w:pPr>
              <w:pStyle w:val="p"/>
              <w:shd w:val="clear" w:color="auto" w:fill="FFFFFF"/>
            </w:pPr>
            <w:r>
              <w:rPr>
                <w:rFonts w:ascii="Times New Roman" w:eastAsia="Times New Roman" w:hAnsi="Times New Roman" w:cs="Times New Roman"/>
                <w:color w:val="000000"/>
                <w:sz w:val="22"/>
                <w:szCs w:val="22"/>
              </w:rPr>
              <w:t>​</w:t>
            </w:r>
          </w:p>
          <w:p w:rsidR="00856B01" w:rsidRDefault="00A55022">
            <w:pPr>
              <w:pStyle w:val="p"/>
              <w:shd w:val="clear" w:color="auto" w:fill="FFFFFF"/>
            </w:pPr>
            <w:r>
              <w:rPr>
                <w:rFonts w:ascii="Times New Roman" w:eastAsia="Times New Roman" w:hAnsi="Times New Roman" w:cs="Times New Roman"/>
                <w:color w:val="141413"/>
                <w:sz w:val="22"/>
                <w:szCs w:val="22"/>
              </w:rPr>
              <w:t>Water tables in many water-short areas, especially in the dry weste</w:t>
            </w:r>
            <w:r>
              <w:rPr>
                <w:rFonts w:ascii="Times New Roman" w:eastAsia="Times New Roman" w:hAnsi="Times New Roman" w:cs="Times New Roman"/>
                <w:color w:val="141413"/>
                <w:sz w:val="22"/>
                <w:szCs w:val="22"/>
              </w:rPr>
              <w:t xml:space="preserve">rn states, are dropping quickly as farmers and rapidly growing urban areas deplete many aquifers faster than they can be recharged. The USGS and the U.S. Department of the </w:t>
            </w:r>
            <w:r>
              <w:rPr>
                <w:rFonts w:ascii="Times New Roman" w:eastAsia="Times New Roman" w:hAnsi="Times New Roman" w:cs="Times New Roman"/>
                <w:color w:val="141413"/>
                <w:sz w:val="22"/>
                <w:szCs w:val="22"/>
              </w:rPr>
              <w:lastRenderedPageBreak/>
              <w:t>Interior projected that areas of at least 36 states are likely to face freshwater sh</w:t>
            </w:r>
            <w:r>
              <w:rPr>
                <w:rFonts w:ascii="Times New Roman" w:eastAsia="Times New Roman" w:hAnsi="Times New Roman" w:cs="Times New Roman"/>
                <w:color w:val="141413"/>
                <w:sz w:val="22"/>
                <w:szCs w:val="22"/>
              </w:rPr>
              <w:t>ortages by 2025 because of a combination of drought, rising temperatures, population growth, urban sprawl, and increased per capita water use.</w:t>
            </w:r>
          </w:p>
        </w:tc>
      </w:tr>
    </w:tbl>
    <w:p w:rsidR="00856B01" w:rsidRDefault="00856B01">
      <w:pPr>
        <w:shd w:val="clear" w:color="auto" w:fill="FFFFFF"/>
        <w:spacing w:after="75"/>
      </w:pPr>
    </w:p>
    <w:p w:rsidR="00856B01" w:rsidRDefault="00856B01"/>
    <w:sectPr w:rsidR="00856B01">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55022">
      <w:r>
        <w:separator/>
      </w:r>
    </w:p>
  </w:endnote>
  <w:endnote w:type="continuationSeparator" w:id="0">
    <w:p w:rsidR="00000000" w:rsidRDefault="00A5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4"/>
      <w:gridCol w:w="1102"/>
    </w:tblGrid>
    <w:tr w:rsidR="00856B01">
      <w:tblPrEx>
        <w:tblCellMar>
          <w:top w:w="0" w:type="dxa"/>
          <w:bottom w:w="0" w:type="dxa"/>
        </w:tblCellMar>
      </w:tblPrEx>
      <w:tc>
        <w:tcPr>
          <w:tcW w:w="4500" w:type="pct"/>
          <w:tcBorders>
            <w:top w:val="nil"/>
            <w:left w:val="nil"/>
            <w:bottom w:val="nil"/>
            <w:right w:val="nil"/>
          </w:tcBorders>
        </w:tcPr>
        <w:p w:rsidR="00856B01" w:rsidRDefault="00A55022">
          <w:r>
            <w:rPr>
              <w:i/>
              <w:iCs/>
              <w:szCs w:val="16"/>
            </w:rPr>
            <w:t>Cengage Learning Testing, Powered by Cognero</w:t>
          </w:r>
        </w:p>
      </w:tc>
      <w:tc>
        <w:tcPr>
          <w:tcW w:w="4500" w:type="pct"/>
          <w:tcBorders>
            <w:top w:val="nil"/>
            <w:left w:val="nil"/>
            <w:bottom w:val="nil"/>
            <w:right w:val="nil"/>
          </w:tcBorders>
        </w:tcPr>
        <w:p w:rsidR="00856B01" w:rsidRDefault="00A55022">
          <w:pPr>
            <w:jc w:val="right"/>
          </w:pPr>
          <w:r>
            <w:rPr>
              <w:szCs w:val="16"/>
            </w:rPr>
            <w:t>Page </w:t>
          </w:r>
          <w:r>
            <w:fldChar w:fldCharType="begin"/>
          </w:r>
          <w:r>
            <w:instrText>PAGE</w:instrText>
          </w:r>
          <w:r>
            <w:fldChar w:fldCharType="separate"/>
          </w:r>
          <w:r>
            <w:rPr>
              <w:noProof/>
            </w:rPr>
            <w:t>1</w:t>
          </w:r>
          <w:r>
            <w:fldChar w:fldCharType="end"/>
          </w:r>
        </w:p>
      </w:tc>
    </w:tr>
  </w:tbl>
  <w:p w:rsidR="00856B01" w:rsidRDefault="00856B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55022">
      <w:r>
        <w:separator/>
      </w:r>
    </w:p>
  </w:footnote>
  <w:footnote w:type="continuationSeparator" w:id="0">
    <w:p w:rsidR="00000000" w:rsidRDefault="00A55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225"/>
      <w:gridCol w:w="3484"/>
      <w:gridCol w:w="2091"/>
    </w:tblGrid>
    <w:tr w:rsidR="00856B01">
      <w:tc>
        <w:tcPr>
          <w:tcW w:w="225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90"/>
            <w:gridCol w:w="4635"/>
          </w:tblGrid>
          <w:tr w:rsidR="00856B01">
            <w:tc>
              <w:tcPr>
                <w:tcW w:w="15" w:type="dxa"/>
                <w:tcMar>
                  <w:top w:w="0" w:type="dxa"/>
                  <w:left w:w="0" w:type="dxa"/>
                  <w:bottom w:w="0" w:type="dxa"/>
                  <w:right w:w="0" w:type="dxa"/>
                </w:tcMar>
              </w:tcPr>
              <w:p w:rsidR="00856B01" w:rsidRDefault="00A55022">
                <w:r>
                  <w:rPr>
                    <w:sz w:val="20"/>
                    <w:szCs w:val="20"/>
                  </w:rPr>
                  <w:t>Name:</w:t>
                </w:r>
              </w:p>
            </w:tc>
            <w:tc>
              <w:tcPr>
                <w:tcW w:w="0" w:type="auto"/>
                <w:tcBorders>
                  <w:bottom w:val="single" w:sz="6" w:space="0" w:color="000000"/>
                </w:tcBorders>
                <w:tcMar>
                  <w:top w:w="0" w:type="dxa"/>
                  <w:left w:w="0" w:type="dxa"/>
                  <w:bottom w:w="0" w:type="dxa"/>
                  <w:right w:w="0" w:type="dxa"/>
                </w:tcMar>
              </w:tcPr>
              <w:p w:rsidR="00856B01" w:rsidRDefault="00A55022">
                <w:r>
                  <w:rPr>
                    <w:sz w:val="20"/>
                    <w:szCs w:val="20"/>
                  </w:rPr>
                  <w:t> </w:t>
                </w:r>
              </w:p>
            </w:tc>
          </w:tr>
        </w:tbl>
        <w:p w:rsidR="00856B01" w:rsidRDefault="00856B01"/>
      </w:tc>
      <w:tc>
        <w:tcPr>
          <w:tcW w:w="15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12"/>
            <w:gridCol w:w="2872"/>
          </w:tblGrid>
          <w:tr w:rsidR="00856B01">
            <w:tc>
              <w:tcPr>
                <w:tcW w:w="15" w:type="dxa"/>
                <w:tcMar>
                  <w:top w:w="0" w:type="dxa"/>
                  <w:left w:w="0" w:type="dxa"/>
                  <w:bottom w:w="0" w:type="dxa"/>
                  <w:right w:w="0" w:type="dxa"/>
                </w:tcMar>
              </w:tcPr>
              <w:p w:rsidR="00856B01" w:rsidRDefault="00A55022">
                <w:r>
                  <w:rPr>
                    <w:sz w:val="20"/>
                    <w:szCs w:val="20"/>
                  </w:rPr>
                  <w:t> Class:</w:t>
                </w:r>
              </w:p>
            </w:tc>
            <w:tc>
              <w:tcPr>
                <w:tcW w:w="0" w:type="auto"/>
                <w:tcBorders>
                  <w:bottom w:val="single" w:sz="6" w:space="0" w:color="000000"/>
                </w:tcBorders>
                <w:tcMar>
                  <w:top w:w="0" w:type="dxa"/>
                  <w:left w:w="0" w:type="dxa"/>
                  <w:bottom w:w="0" w:type="dxa"/>
                  <w:right w:w="0" w:type="dxa"/>
                </w:tcMar>
              </w:tcPr>
              <w:p w:rsidR="00856B01" w:rsidRDefault="00A55022">
                <w:r>
                  <w:rPr>
                    <w:sz w:val="20"/>
                    <w:szCs w:val="20"/>
                  </w:rPr>
                  <w:t> </w:t>
                </w:r>
              </w:p>
            </w:tc>
          </w:tr>
        </w:tbl>
        <w:p w:rsidR="00856B01" w:rsidRDefault="00856B01"/>
      </w:tc>
      <w:tc>
        <w:tcPr>
          <w:tcW w:w="9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34"/>
            <w:gridCol w:w="1557"/>
          </w:tblGrid>
          <w:tr w:rsidR="00856B01">
            <w:tc>
              <w:tcPr>
                <w:tcW w:w="15" w:type="dxa"/>
                <w:tcMar>
                  <w:top w:w="0" w:type="dxa"/>
                  <w:left w:w="0" w:type="dxa"/>
                  <w:bottom w:w="0" w:type="dxa"/>
                  <w:right w:w="0" w:type="dxa"/>
                </w:tcMar>
              </w:tcPr>
              <w:p w:rsidR="00856B01" w:rsidRDefault="00A55022">
                <w:r>
                  <w:rPr>
                    <w:sz w:val="20"/>
                    <w:szCs w:val="20"/>
                  </w:rPr>
                  <w:t> Date:</w:t>
                </w:r>
              </w:p>
            </w:tc>
            <w:tc>
              <w:tcPr>
                <w:tcW w:w="0" w:type="auto"/>
                <w:tcBorders>
                  <w:bottom w:val="single" w:sz="6" w:space="0" w:color="000000"/>
                </w:tcBorders>
                <w:tcMar>
                  <w:top w:w="0" w:type="dxa"/>
                  <w:left w:w="0" w:type="dxa"/>
                  <w:bottom w:w="0" w:type="dxa"/>
                  <w:right w:w="0" w:type="dxa"/>
                </w:tcMar>
              </w:tcPr>
              <w:p w:rsidR="00856B01" w:rsidRDefault="00A55022">
                <w:r>
                  <w:rPr>
                    <w:sz w:val="20"/>
                    <w:szCs w:val="20"/>
                  </w:rPr>
                  <w:t> </w:t>
                </w:r>
              </w:p>
            </w:tc>
          </w:tr>
        </w:tbl>
        <w:p w:rsidR="00856B01" w:rsidRDefault="00856B01"/>
      </w:tc>
    </w:tr>
  </w:tbl>
  <w:p w:rsidR="00856B01" w:rsidRDefault="00A55022">
    <w:r>
      <w:br/>
    </w:r>
    <w:r>
      <w:rPr>
        <w:rFonts w:ascii="Times New Roman" w:eastAsia="Times New Roman" w:hAnsi="Times New Roman" w:cs="Times New Roman"/>
        <w:b/>
        <w:bCs/>
        <w:color w:val="000000"/>
        <w:sz w:val="22"/>
        <w:szCs w:val="22"/>
        <w:u w:val="single"/>
      </w:rPr>
      <w:t>Water</w:t>
    </w:r>
    <w:r>
      <w:rPr>
        <w:rFonts w:ascii="Times New Roman" w:eastAsia="Times New Roman" w:hAnsi="Times New Roman" w:cs="Times New Roman"/>
        <w:b/>
        <w:bCs/>
        <w:color w:val="000000"/>
        <w:sz w:val="22"/>
        <w:szCs w:val="22"/>
        <w:u w:val="single"/>
      </w:rPr>
      <w:t xml:space="preserve"> Resources and Water Pollution</w:t>
    </w:r>
  </w:p>
  <w:p w:rsidR="00856B01" w:rsidRDefault="00856B0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01"/>
    <w:rsid w:val="00856B01"/>
    <w:rsid w:val="00A5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388BA-DDEE-4DEC-B3E2-2C4B7721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style>
  <w:style w:type="paragraph" w:customStyle="1" w:styleId="p">
    <w:name w:val="p"/>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Water Resources and Water Pollution</vt:lpstr>
    </vt:vector>
  </TitlesOfParts>
  <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Resources and Water Pollution</dc:title>
  <dc:creator>Hutchings, William</dc:creator>
  <cp:lastModifiedBy>Hutchings, William</cp:lastModifiedBy>
  <cp:revision>2</cp:revision>
  <dcterms:created xsi:type="dcterms:W3CDTF">2015-10-13T12:26:00Z</dcterms:created>
  <dcterms:modified xsi:type="dcterms:W3CDTF">2015-10-13T12:26:00Z</dcterms:modified>
</cp:coreProperties>
</file>